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0741" w14:textId="77777777" w:rsidR="00847176" w:rsidRPr="00847176" w:rsidRDefault="00847176" w:rsidP="0084717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7176">
        <w:rPr>
          <w:rStyle w:val="Strong"/>
          <w:rFonts w:asciiTheme="majorHAnsi" w:hAnsiTheme="majorHAnsi" w:cstheme="majorHAnsi"/>
          <w:sz w:val="44"/>
          <w:szCs w:val="44"/>
        </w:rPr>
        <w:t>Как скоро дни летят вперёд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Неслышной чередой!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Вот день один к концу идёт,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Вот настаёт другой.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Час за часом, день за днём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Мы к концу забот идём;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Вот последний час пробьёт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Спаситель наш придёт.</w:t>
      </w:r>
    </w:p>
    <w:p w14:paraId="543C1018" w14:textId="77777777" w:rsidR="00847176" w:rsidRPr="00847176" w:rsidRDefault="00847176" w:rsidP="0084717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Кто верил, уповал, любил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и пребывал с Христом,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Того Христос чрез мрак могил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Возьмёт в свой вечный дом.</w:t>
      </w:r>
    </w:p>
    <w:p w14:paraId="1F424D80" w14:textId="77777777" w:rsidR="00847176" w:rsidRPr="00847176" w:rsidRDefault="00847176" w:rsidP="0084717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Когда пробьёт и для меня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Последний час житья,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Где буду после обитать,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Мне дано Богом знать.</w:t>
      </w:r>
    </w:p>
    <w:p w14:paraId="4DA3E6BD" w14:textId="77777777" w:rsidR="00847176" w:rsidRPr="00847176" w:rsidRDefault="00847176" w:rsidP="0084717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От сердца верю, верю я,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Что тот Господний зов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Не будет страшен для меня;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Я буду ввек Христов!</w:t>
      </w:r>
    </w:p>
    <w:p w14:paraId="12078BA4" w14:textId="05004022" w:rsidR="00257BDE" w:rsidRPr="00847176" w:rsidRDefault="00847176" w:rsidP="0084717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7176">
        <w:rPr>
          <w:rStyle w:val="Strong"/>
          <w:rFonts w:asciiTheme="majorHAnsi" w:hAnsiTheme="majorHAnsi" w:cstheme="majorHAnsi"/>
          <w:sz w:val="44"/>
          <w:szCs w:val="44"/>
        </w:rPr>
        <w:lastRenderedPageBreak/>
        <w:t xml:space="preserve">Когда настанет жданный миг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 xml:space="preserve">расстаться мне с землёй, 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Ты вспомни между слуг Твоих,</w:t>
      </w:r>
      <w:r w:rsidRPr="0084717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7176">
        <w:rPr>
          <w:rStyle w:val="Strong"/>
          <w:rFonts w:asciiTheme="majorHAnsi" w:hAnsiTheme="majorHAnsi" w:cstheme="majorHAnsi"/>
          <w:sz w:val="44"/>
          <w:szCs w:val="44"/>
        </w:rPr>
        <w:t>спасённого Тобой.</w:t>
      </w:r>
    </w:p>
    <w:sectPr w:rsidR="00257BDE" w:rsidRPr="0084717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6941356">
    <w:abstractNumId w:val="8"/>
  </w:num>
  <w:num w:numId="2" w16cid:durableId="838279363">
    <w:abstractNumId w:val="6"/>
  </w:num>
  <w:num w:numId="3" w16cid:durableId="983776915">
    <w:abstractNumId w:val="5"/>
  </w:num>
  <w:num w:numId="4" w16cid:durableId="870655336">
    <w:abstractNumId w:val="4"/>
  </w:num>
  <w:num w:numId="5" w16cid:durableId="1617827756">
    <w:abstractNumId w:val="7"/>
  </w:num>
  <w:num w:numId="6" w16cid:durableId="411466053">
    <w:abstractNumId w:val="3"/>
  </w:num>
  <w:num w:numId="7" w16cid:durableId="1820732890">
    <w:abstractNumId w:val="2"/>
  </w:num>
  <w:num w:numId="8" w16cid:durableId="1954558093">
    <w:abstractNumId w:val="1"/>
  </w:num>
  <w:num w:numId="9" w16cid:durableId="147024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57BDE"/>
    <w:rsid w:val="0029639D"/>
    <w:rsid w:val="00326F90"/>
    <w:rsid w:val="0084717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B75B229-6ACD-4AA0-B38C-D41AEB9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4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2024-02-27T04:34:00Z</dcterms:modified>
  <cp:category/>
</cp:coreProperties>
</file>